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A4" w:rsidRDefault="00FF1ED5">
      <w:pPr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243205</wp:posOffset>
            </wp:positionV>
            <wp:extent cx="1285875" cy="694055"/>
            <wp:effectExtent l="0" t="0" r="9525" b="0"/>
            <wp:wrapTight wrapText="bothSides">
              <wp:wrapPolygon edited="0">
                <wp:start x="0" y="0"/>
                <wp:lineTo x="0" y="20750"/>
                <wp:lineTo x="21440" y="20750"/>
                <wp:lineTo x="21440" y="0"/>
                <wp:lineTo x="0" y="0"/>
              </wp:wrapPolygon>
            </wp:wrapTight>
            <wp:docPr id="2" name="Picture 2" descr="http://www.ptfos.unios.hr/brasno-kruh/wp-content/uploads/2017/04/p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tfos.unios.hr/brasno-kruh/wp-content/uploads/2017/04/pt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A9E">
        <w:rPr>
          <w:noProof/>
          <w:lang w:val="hr-HR" w:eastAsia="hr-HR"/>
        </w:rPr>
        <w:drawing>
          <wp:anchor distT="0" distB="0" distL="114300" distR="114300" simplePos="0" relativeHeight="251671552" behindDoc="0" locked="0" layoutInCell="1" allowOverlap="1" wp14:anchorId="1AA2604C" wp14:editId="6254F536">
            <wp:simplePos x="0" y="0"/>
            <wp:positionH relativeFrom="column">
              <wp:posOffset>4702063</wp:posOffset>
            </wp:positionH>
            <wp:positionV relativeFrom="paragraph">
              <wp:posOffset>331021</wp:posOffset>
            </wp:positionV>
            <wp:extent cx="995850" cy="552154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50" cy="552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54" w:rsidRPr="00722A9E" w:rsidRDefault="00C97649">
      <w:pPr>
        <w:rPr>
          <w:lang w:val="hr-HR"/>
        </w:rPr>
      </w:pPr>
      <w:r>
        <w:rPr>
          <w:lang w:val="hr-HR"/>
        </w:rPr>
        <w:t xml:space="preserve">        </w:t>
      </w:r>
      <w:r w:rsidR="00FF1ED5" w:rsidRPr="00722A9E">
        <w:rPr>
          <w:noProof/>
          <w:lang w:val="hr-HR" w:eastAsia="hr-HR"/>
        </w:rPr>
        <w:drawing>
          <wp:inline distT="0" distB="0" distL="0" distR="0" wp14:anchorId="1D590D03" wp14:editId="7C54FD89">
            <wp:extent cx="2299634" cy="554209"/>
            <wp:effectExtent l="0" t="0" r="5715" b="0"/>
            <wp:docPr id="10" name="Slika 10" descr="http://www.hgk.hr/frontend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gk.hr/frontend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54" cy="6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D5" w:rsidRDefault="00FF1ED5" w:rsidP="00FB4822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6A06F7" w:rsidRDefault="006A06F7" w:rsidP="00FB4822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9B6991" w:rsidRDefault="009B6991" w:rsidP="009B6991">
      <w:pPr>
        <w:pStyle w:val="Heading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PRIJAVNICA</w:t>
      </w:r>
    </w:p>
    <w:p w:rsidR="009B6991" w:rsidRPr="005758F1" w:rsidRDefault="009B6991" w:rsidP="009B6991"/>
    <w:p w:rsidR="009B6991" w:rsidRPr="009B6991" w:rsidRDefault="009B6991" w:rsidP="009B6991">
      <w:pPr>
        <w:jc w:val="center"/>
        <w:rPr>
          <w:rFonts w:ascii="Arial" w:hAnsi="Arial" w:cs="Arial"/>
          <w:lang w:val="pl-PL"/>
        </w:rPr>
      </w:pPr>
      <w:proofErr w:type="gramStart"/>
      <w:r w:rsidRPr="009B6991">
        <w:rPr>
          <w:rFonts w:ascii="Arial" w:hAnsi="Arial" w:cs="Arial"/>
          <w:lang w:val="pl-PL"/>
        </w:rPr>
        <w:t>za</w:t>
      </w:r>
      <w:proofErr w:type="gramEnd"/>
      <w:r w:rsidRPr="009B6991">
        <w:rPr>
          <w:rFonts w:ascii="Arial" w:hAnsi="Arial" w:cs="Arial"/>
          <w:lang w:val="pl-PL"/>
        </w:rPr>
        <w:t xml:space="preserve"> </w:t>
      </w:r>
      <w:proofErr w:type="spellStart"/>
      <w:r w:rsidRPr="009B6991">
        <w:rPr>
          <w:rFonts w:ascii="Arial" w:hAnsi="Arial" w:cs="Arial"/>
          <w:lang w:val="pl-PL"/>
        </w:rPr>
        <w:t>sudjelovanje</w:t>
      </w:r>
      <w:proofErr w:type="spellEnd"/>
      <w:r w:rsidRPr="009B6991">
        <w:rPr>
          <w:rFonts w:ascii="Arial" w:hAnsi="Arial" w:cs="Arial"/>
          <w:lang w:val="pl-PL"/>
        </w:rPr>
        <w:t xml:space="preserve"> na </w:t>
      </w:r>
      <w:proofErr w:type="spellStart"/>
      <w:r w:rsidRPr="009B6991">
        <w:rPr>
          <w:rFonts w:ascii="Arial" w:hAnsi="Arial" w:cs="Arial"/>
          <w:lang w:val="pl-PL"/>
        </w:rPr>
        <w:t>radionici</w:t>
      </w:r>
      <w:proofErr w:type="spellEnd"/>
    </w:p>
    <w:p w:rsidR="009B6991" w:rsidRPr="009B6991" w:rsidRDefault="009B6991" w:rsidP="009B6991">
      <w:pPr>
        <w:jc w:val="center"/>
        <w:rPr>
          <w:rFonts w:ascii="Arial" w:hAnsi="Arial" w:cs="Arial"/>
          <w:b/>
          <w:lang w:val="pl-PL"/>
        </w:rPr>
      </w:pPr>
      <w:r w:rsidRPr="009B6991">
        <w:rPr>
          <w:rFonts w:ascii="Arial" w:hAnsi="Arial" w:cs="Arial"/>
          <w:b/>
          <w:lang w:val="pl-PL"/>
        </w:rPr>
        <w:t>“</w:t>
      </w:r>
      <w:r w:rsidRPr="009B6991">
        <w:rPr>
          <w:rFonts w:ascii="Arial" w:hAnsi="Arial" w:cs="Arial"/>
        </w:rPr>
        <w:t xml:space="preserve"> </w:t>
      </w:r>
      <w:proofErr w:type="spellStart"/>
      <w:r w:rsidRPr="009B6991">
        <w:rPr>
          <w:rFonts w:ascii="Arial" w:hAnsi="Arial" w:cs="Arial"/>
          <w:b/>
          <w:lang w:val="pl-PL"/>
        </w:rPr>
        <w:t>Vodič</w:t>
      </w:r>
      <w:proofErr w:type="spellEnd"/>
      <w:r w:rsidRPr="009B6991">
        <w:rPr>
          <w:rFonts w:ascii="Arial" w:hAnsi="Arial" w:cs="Arial"/>
          <w:b/>
          <w:lang w:val="pl-PL"/>
        </w:rPr>
        <w:t xml:space="preserve"> za </w:t>
      </w:r>
      <w:proofErr w:type="spellStart"/>
      <w:r w:rsidRPr="009B6991">
        <w:rPr>
          <w:rFonts w:ascii="Arial" w:hAnsi="Arial" w:cs="Arial"/>
          <w:b/>
          <w:lang w:val="pl-PL"/>
        </w:rPr>
        <w:t>izračunavanje</w:t>
      </w:r>
      <w:proofErr w:type="spellEnd"/>
      <w:r w:rsidRPr="009B6991">
        <w:rPr>
          <w:rFonts w:ascii="Arial" w:hAnsi="Arial" w:cs="Arial"/>
          <w:b/>
          <w:lang w:val="pl-PL"/>
        </w:rPr>
        <w:t xml:space="preserve"> </w:t>
      </w:r>
      <w:proofErr w:type="spellStart"/>
      <w:r w:rsidRPr="009B6991">
        <w:rPr>
          <w:rFonts w:ascii="Arial" w:hAnsi="Arial" w:cs="Arial"/>
          <w:b/>
          <w:lang w:val="pl-PL"/>
        </w:rPr>
        <w:t>hranjivih</w:t>
      </w:r>
      <w:proofErr w:type="spellEnd"/>
      <w:r w:rsidRPr="009B6991">
        <w:rPr>
          <w:rFonts w:ascii="Arial" w:hAnsi="Arial" w:cs="Arial"/>
          <w:b/>
          <w:lang w:val="pl-PL"/>
        </w:rPr>
        <w:t xml:space="preserve"> </w:t>
      </w:r>
      <w:proofErr w:type="spellStart"/>
      <w:r w:rsidRPr="009B6991">
        <w:rPr>
          <w:rFonts w:ascii="Arial" w:hAnsi="Arial" w:cs="Arial"/>
          <w:b/>
          <w:lang w:val="pl-PL"/>
        </w:rPr>
        <w:t>vrijednosti</w:t>
      </w:r>
      <w:proofErr w:type="spellEnd"/>
      <w:r w:rsidRPr="009B6991">
        <w:rPr>
          <w:rFonts w:ascii="Arial" w:hAnsi="Arial" w:cs="Arial"/>
          <w:b/>
          <w:lang w:val="pl-PL"/>
        </w:rPr>
        <w:t xml:space="preserve"> </w:t>
      </w:r>
      <w:proofErr w:type="spellStart"/>
      <w:r w:rsidRPr="009B6991">
        <w:rPr>
          <w:rFonts w:ascii="Arial" w:hAnsi="Arial" w:cs="Arial"/>
          <w:b/>
          <w:lang w:val="pl-PL"/>
        </w:rPr>
        <w:t>hrane</w:t>
      </w:r>
      <w:proofErr w:type="spellEnd"/>
      <w:r w:rsidRPr="009B6991">
        <w:rPr>
          <w:rFonts w:ascii="Arial" w:hAnsi="Arial" w:cs="Arial"/>
          <w:b/>
          <w:lang w:val="pl-PL"/>
        </w:rPr>
        <w:t>”</w:t>
      </w:r>
    </w:p>
    <w:p w:rsidR="009B6991" w:rsidRDefault="009B6991" w:rsidP="009B6991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proofErr w:type="spellStart"/>
      <w:proofErr w:type="gramStart"/>
      <w:r w:rsidRPr="009B6991">
        <w:rPr>
          <w:rFonts w:ascii="Arial" w:hAnsi="Arial" w:cs="Arial"/>
          <w:b/>
          <w:lang w:val="pl-PL"/>
        </w:rPr>
        <w:t>srijeda</w:t>
      </w:r>
      <w:proofErr w:type="spellEnd"/>
      <w:proofErr w:type="gramEnd"/>
      <w:r w:rsidRPr="009B6991">
        <w:rPr>
          <w:rFonts w:ascii="Arial" w:hAnsi="Arial" w:cs="Arial"/>
          <w:b/>
          <w:lang w:val="pl-PL"/>
        </w:rPr>
        <w:t xml:space="preserve">, 25. </w:t>
      </w:r>
      <w:proofErr w:type="gramStart"/>
      <w:r w:rsidRPr="009B6991">
        <w:rPr>
          <w:rFonts w:ascii="Arial" w:hAnsi="Arial" w:cs="Arial"/>
          <w:b/>
          <w:lang w:val="pl-PL"/>
        </w:rPr>
        <w:t>listopada</w:t>
      </w:r>
      <w:proofErr w:type="gramEnd"/>
      <w:r w:rsidRPr="009B6991">
        <w:rPr>
          <w:rFonts w:ascii="Arial" w:hAnsi="Arial" w:cs="Arial"/>
          <w:b/>
          <w:lang w:val="pl-PL"/>
        </w:rPr>
        <w:t xml:space="preserve"> 2017.</w:t>
      </w:r>
      <w:proofErr w:type="gramStart"/>
      <w:r w:rsidRPr="009B6991">
        <w:rPr>
          <w:rFonts w:ascii="Arial" w:hAnsi="Arial" w:cs="Arial"/>
          <w:b/>
          <w:lang w:val="pl-PL"/>
        </w:rPr>
        <w:t>g</w:t>
      </w:r>
      <w:proofErr w:type="gramEnd"/>
      <w:r w:rsidRPr="009B6991">
        <w:rPr>
          <w:rFonts w:ascii="Arial" w:hAnsi="Arial" w:cs="Arial"/>
          <w:b/>
          <w:lang w:val="pl-PL"/>
        </w:rPr>
        <w:t xml:space="preserve">. </w:t>
      </w:r>
    </w:p>
    <w:p w:rsidR="009B6991" w:rsidRPr="009B6991" w:rsidRDefault="009B6991" w:rsidP="009B6991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9B6991" w:rsidRPr="009B6991" w:rsidRDefault="009B6991" w:rsidP="009B699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hr-HR"/>
        </w:rPr>
      </w:pPr>
      <w:r w:rsidRPr="009B6991">
        <w:rPr>
          <w:rFonts w:ascii="Arial" w:eastAsia="Times New Roman" w:hAnsi="Arial" w:cs="Arial"/>
          <w:b/>
          <w:iCs/>
          <w:szCs w:val="24"/>
          <w:lang w:val="hr-HR"/>
        </w:rPr>
        <w:t>Grand Hotel Adriatic, M. Tita 200,</w:t>
      </w:r>
      <w:r w:rsidRPr="009B6991">
        <w:rPr>
          <w:rFonts w:ascii="Arial" w:eastAsia="Times New Roman" w:hAnsi="Arial" w:cs="Arial"/>
          <w:b/>
          <w:szCs w:val="24"/>
          <w:lang w:val="hr-HR"/>
        </w:rPr>
        <w:t xml:space="preserve"> Opatija, Hrvatska</w:t>
      </w:r>
    </w:p>
    <w:p w:rsidR="00F0033A" w:rsidRDefault="009B6991" w:rsidP="009B6991">
      <w:pPr>
        <w:jc w:val="center"/>
        <w:rPr>
          <w:rFonts w:ascii="Arial" w:hAnsi="Arial" w:cs="Arial"/>
          <w:b/>
          <w:lang w:val="pl-PL"/>
        </w:rPr>
      </w:pPr>
      <w:r w:rsidRPr="009B6991">
        <w:rPr>
          <w:rFonts w:ascii="Arial" w:hAnsi="Arial" w:cs="Arial"/>
          <w:b/>
          <w:lang w:val="pl-PL"/>
        </w:rPr>
        <w:t xml:space="preserve"> </w:t>
      </w:r>
    </w:p>
    <w:p w:rsidR="009B6991" w:rsidRDefault="009B6991" w:rsidP="009B6991">
      <w:pPr>
        <w:jc w:val="center"/>
        <w:rPr>
          <w:rFonts w:ascii="Arial" w:hAnsi="Arial" w:cs="Arial"/>
          <w:b/>
          <w:lang w:val="pl-PL"/>
        </w:rPr>
      </w:pPr>
      <w:r w:rsidRPr="009B6991">
        <w:rPr>
          <w:rFonts w:ascii="Arial" w:hAnsi="Arial" w:cs="Arial"/>
          <w:b/>
          <w:lang w:val="pl-PL"/>
        </w:rPr>
        <w:t xml:space="preserve">s </w:t>
      </w:r>
      <w:proofErr w:type="spellStart"/>
      <w:r w:rsidRPr="009B6991">
        <w:rPr>
          <w:rFonts w:ascii="Arial" w:hAnsi="Arial" w:cs="Arial"/>
          <w:b/>
          <w:lang w:val="pl-PL"/>
        </w:rPr>
        <w:t>početkom</w:t>
      </w:r>
      <w:proofErr w:type="spellEnd"/>
      <w:r w:rsidRPr="009B6991">
        <w:rPr>
          <w:rFonts w:ascii="Arial" w:hAnsi="Arial" w:cs="Arial"/>
          <w:b/>
          <w:lang w:val="pl-PL"/>
        </w:rPr>
        <w:t xml:space="preserve"> u 18:00 sati.</w:t>
      </w:r>
    </w:p>
    <w:p w:rsidR="006A06F7" w:rsidRDefault="006A06F7" w:rsidP="009B6991">
      <w:pPr>
        <w:jc w:val="center"/>
        <w:rPr>
          <w:rFonts w:ascii="Arial" w:hAnsi="Arial" w:cs="Arial"/>
          <w:b/>
          <w:lang w:val="pl-PL"/>
        </w:rPr>
      </w:pPr>
    </w:p>
    <w:p w:rsidR="006A06F7" w:rsidRDefault="006A06F7" w:rsidP="009B6991">
      <w:pPr>
        <w:jc w:val="center"/>
        <w:rPr>
          <w:rFonts w:ascii="Arial" w:hAnsi="Arial" w:cs="Arial"/>
          <w:b/>
          <w:lang w:val="pl-PL"/>
        </w:rPr>
      </w:pPr>
    </w:p>
    <w:p w:rsidR="006A06F7" w:rsidRPr="009B6991" w:rsidRDefault="006A06F7" w:rsidP="009B6991">
      <w:pPr>
        <w:jc w:val="center"/>
        <w:rPr>
          <w:rFonts w:ascii="Arial" w:hAnsi="Arial" w:cs="Arial"/>
          <w:b/>
          <w:lang w:val="pl-PL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F0033A" w:rsidRDefault="00F0033A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Naziv tvrtke</w:t>
      </w:r>
      <w:r>
        <w:rPr>
          <w:rFonts w:ascii="Arial" w:eastAsia="Times New Roman" w:hAnsi="Arial" w:cs="Times New Roman"/>
          <w:szCs w:val="20"/>
          <w:lang w:val="hr-HR"/>
        </w:rPr>
        <w:t>/institucija</w:t>
      </w:r>
      <w:r w:rsidRPr="009B6991">
        <w:rPr>
          <w:rFonts w:ascii="Arial" w:eastAsia="Times New Roman" w:hAnsi="Arial" w:cs="Times New Roman"/>
          <w:szCs w:val="20"/>
          <w:lang w:val="hr-HR"/>
        </w:rPr>
        <w:t>:</w:t>
      </w:r>
      <w:r>
        <w:rPr>
          <w:rFonts w:ascii="Arial" w:eastAsia="Times New Roman" w:hAnsi="Arial" w:cs="Times New Roman"/>
          <w:szCs w:val="20"/>
          <w:lang w:val="hr-HR"/>
        </w:rPr>
        <w:t xml:space="preserve"> </w:t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</w:p>
    <w:p w:rsidR="006A06F7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Adresa</w:t>
      </w:r>
      <w:r w:rsidR="006A06F7">
        <w:rPr>
          <w:rFonts w:ascii="Arial" w:eastAsia="Times New Roman" w:hAnsi="Arial" w:cs="Times New Roman"/>
          <w:szCs w:val="20"/>
          <w:lang w:val="hr-HR"/>
        </w:rPr>
        <w:t>:</w:t>
      </w:r>
      <w:r>
        <w:rPr>
          <w:rFonts w:ascii="Arial" w:eastAsia="Times New Roman" w:hAnsi="Arial" w:cs="Times New Roman"/>
          <w:szCs w:val="20"/>
          <w:lang w:val="hr-HR"/>
        </w:rPr>
        <w:t>(ulica i broj, grad</w:t>
      </w:r>
      <w:r w:rsidRPr="009B6991">
        <w:rPr>
          <w:rFonts w:ascii="Arial" w:eastAsia="Times New Roman" w:hAnsi="Arial" w:cs="Times New Roman"/>
          <w:szCs w:val="20"/>
          <w:lang w:val="hr-HR"/>
        </w:rPr>
        <w:t xml:space="preserve">): </w:t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</w:p>
    <w:p w:rsidR="006A06F7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Tel:</w:t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>
        <w:rPr>
          <w:rFonts w:ascii="Arial" w:eastAsia="Times New Roman" w:hAnsi="Arial" w:cs="Times New Roman"/>
          <w:szCs w:val="20"/>
          <w:lang w:val="hr-HR"/>
        </w:rPr>
        <w:t>Faks</w:t>
      </w:r>
      <w:r w:rsidRPr="009B6991">
        <w:rPr>
          <w:rFonts w:ascii="Arial" w:eastAsia="Times New Roman" w:hAnsi="Arial" w:cs="Times New Roman"/>
          <w:szCs w:val="20"/>
          <w:lang w:val="hr-HR"/>
        </w:rPr>
        <w:t>:</w:t>
      </w:r>
      <w:r w:rsidRPr="009B6991">
        <w:rPr>
          <w:rFonts w:ascii="Arial" w:eastAsia="Times New Roman" w:hAnsi="Arial" w:cs="Times New Roman"/>
          <w:szCs w:val="20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</w:p>
    <w:p w:rsidR="006A06F7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E-mail:</w:t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lang w:val="hr-HR"/>
        </w:rPr>
        <w:t xml:space="preserve">Web stranice: </w:t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Pr="009B6991">
        <w:rPr>
          <w:rFonts w:ascii="Arial" w:eastAsia="Times New Roman" w:hAnsi="Arial" w:cs="Times New Roman"/>
          <w:szCs w:val="20"/>
          <w:u w:val="single"/>
          <w:lang w:val="hr-HR"/>
        </w:rPr>
        <w:tab/>
        <w:t>_________</w:t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6A06F7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 xml:space="preserve">Direktor: </w:t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6A06F7" w:rsidRPr="009B6991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u w:val="single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>Osoba za kontakt ( ime i prezime, telefon, fax, e-mail ):</w:t>
      </w: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 xml:space="preserve">Potpisani obrazac </w:t>
      </w:r>
      <w:bookmarkStart w:id="0" w:name="_GoBack"/>
      <w:bookmarkEnd w:id="0"/>
      <w:r w:rsidRPr="009B6991">
        <w:rPr>
          <w:rFonts w:ascii="Arial" w:eastAsia="Times New Roman" w:hAnsi="Arial" w:cs="Times New Roman"/>
          <w:szCs w:val="20"/>
          <w:lang w:val="hr-HR"/>
        </w:rPr>
        <w:t>najkasnije</w:t>
      </w:r>
      <w:r>
        <w:rPr>
          <w:rFonts w:ascii="Arial" w:eastAsia="Times New Roman" w:hAnsi="Arial" w:cs="Times New Roman"/>
          <w:szCs w:val="20"/>
          <w:lang w:val="hr-HR"/>
        </w:rPr>
        <w:t xml:space="preserve"> do </w:t>
      </w:r>
      <w:r w:rsidRPr="009B6991">
        <w:rPr>
          <w:rFonts w:ascii="Arial" w:eastAsia="Times New Roman" w:hAnsi="Arial" w:cs="Times New Roman"/>
          <w:b/>
          <w:szCs w:val="20"/>
          <w:lang w:val="hr-HR"/>
        </w:rPr>
        <w:t>16. listopada 2017.g.</w:t>
      </w:r>
      <w:r w:rsidRPr="009B6991">
        <w:rPr>
          <w:rFonts w:ascii="Arial" w:eastAsia="Times New Roman" w:hAnsi="Arial" w:cs="Times New Roman"/>
          <w:szCs w:val="20"/>
          <w:lang w:val="hr-HR"/>
        </w:rPr>
        <w:t xml:space="preserve"> proslijediti na e-mail:</w:t>
      </w:r>
      <w:r w:rsidR="005146EC">
        <w:rPr>
          <w:rFonts w:ascii="Arial" w:eastAsia="Times New Roman" w:hAnsi="Arial" w:cs="Times New Roman"/>
          <w:szCs w:val="20"/>
          <w:lang w:val="hr-HR"/>
        </w:rPr>
        <w:t xml:space="preserve"> </w:t>
      </w:r>
      <w:r>
        <w:rPr>
          <w:rFonts w:ascii="Arial" w:eastAsia="Times New Roman" w:hAnsi="Arial" w:cs="Times New Roman"/>
          <w:color w:val="0070C0"/>
          <w:szCs w:val="20"/>
          <w:u w:val="single"/>
          <w:lang w:val="hr-HR"/>
        </w:rPr>
        <w:t>vsimic</w:t>
      </w:r>
      <w:r w:rsidRPr="009B6991">
        <w:rPr>
          <w:rFonts w:ascii="Arial" w:eastAsia="Times New Roman" w:hAnsi="Arial" w:cs="Times New Roman"/>
          <w:color w:val="0070C0"/>
          <w:szCs w:val="20"/>
          <w:u w:val="single"/>
          <w:lang w:val="hr-HR"/>
        </w:rPr>
        <w:t>@hgk.hr</w:t>
      </w:r>
    </w:p>
    <w:p w:rsidR="009B6991" w:rsidRPr="009B6991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tabs>
          <w:tab w:val="left" w:pos="3075"/>
        </w:tabs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>
        <w:rPr>
          <w:rFonts w:ascii="Arial" w:eastAsia="Times New Roman" w:hAnsi="Arial" w:cs="Times New Roman"/>
          <w:szCs w:val="20"/>
          <w:lang w:val="hr-HR"/>
        </w:rPr>
        <w:t>i</w:t>
      </w:r>
      <w:r w:rsidR="009B6991" w:rsidRPr="009B6991">
        <w:rPr>
          <w:rFonts w:ascii="Arial" w:eastAsia="Times New Roman" w:hAnsi="Arial" w:cs="Times New Roman"/>
          <w:szCs w:val="20"/>
          <w:lang w:val="hr-HR"/>
        </w:rPr>
        <w:t xml:space="preserve">li </w:t>
      </w:r>
      <w:r>
        <w:rPr>
          <w:rFonts w:ascii="Arial" w:eastAsia="Times New Roman" w:hAnsi="Arial" w:cs="Times New Roman"/>
          <w:szCs w:val="20"/>
          <w:lang w:val="hr-HR"/>
        </w:rPr>
        <w:t xml:space="preserve">na </w:t>
      </w:r>
      <w:r w:rsidR="009B6991" w:rsidRPr="009B6991">
        <w:rPr>
          <w:rFonts w:ascii="Arial" w:eastAsia="Times New Roman" w:hAnsi="Arial" w:cs="Times New Roman"/>
          <w:szCs w:val="20"/>
          <w:lang w:val="hr-HR"/>
        </w:rPr>
        <w:t>faks 0</w:t>
      </w:r>
      <w:r w:rsidR="009B6991">
        <w:rPr>
          <w:rFonts w:ascii="Arial" w:eastAsia="Times New Roman" w:hAnsi="Arial" w:cs="Times New Roman"/>
          <w:szCs w:val="20"/>
          <w:lang w:val="hr-HR"/>
        </w:rPr>
        <w:t>1</w:t>
      </w:r>
      <w:r w:rsidR="009B6991" w:rsidRPr="009B6991">
        <w:rPr>
          <w:rFonts w:ascii="Arial" w:eastAsia="Times New Roman" w:hAnsi="Arial" w:cs="Times New Roman"/>
          <w:szCs w:val="20"/>
          <w:lang w:val="hr-HR"/>
        </w:rPr>
        <w:t>/</w:t>
      </w:r>
      <w:r w:rsidR="009B6991">
        <w:rPr>
          <w:rFonts w:ascii="Arial" w:eastAsia="Times New Roman" w:hAnsi="Arial" w:cs="Times New Roman"/>
          <w:szCs w:val="20"/>
          <w:lang w:val="hr-HR"/>
        </w:rPr>
        <w:t>4561-545</w:t>
      </w:r>
      <w:r w:rsidR="009B6991" w:rsidRPr="009B6991">
        <w:rPr>
          <w:rFonts w:ascii="Arial" w:eastAsia="Times New Roman" w:hAnsi="Arial" w:cs="Times New Roman"/>
          <w:szCs w:val="20"/>
          <w:lang w:val="hr-HR"/>
        </w:rPr>
        <w:tab/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6A06F7" w:rsidRPr="009B6991" w:rsidRDefault="006A06F7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Cs w:val="20"/>
          <w:lang w:val="hr-HR"/>
        </w:rPr>
      </w:pPr>
      <w:r w:rsidRPr="009B6991">
        <w:rPr>
          <w:rFonts w:ascii="Arial" w:eastAsia="Times New Roman" w:hAnsi="Arial" w:cs="Times New Roman"/>
          <w:szCs w:val="20"/>
          <w:lang w:val="hr-HR"/>
        </w:rPr>
        <w:t xml:space="preserve">                                                                                             Potpis:</w:t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  <w:r w:rsidR="006A06F7" w:rsidRPr="006A06F7">
        <w:rPr>
          <w:rFonts w:ascii="Arial" w:eastAsia="Times New Roman" w:hAnsi="Arial" w:cs="Times New Roman"/>
          <w:szCs w:val="20"/>
          <w:u w:val="single"/>
          <w:lang w:val="hr-HR"/>
        </w:rPr>
        <w:tab/>
      </w:r>
    </w:p>
    <w:p w:rsidR="009B6991" w:rsidRPr="009B6991" w:rsidRDefault="009B6991" w:rsidP="006A06F7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exact"/>
        <w:rPr>
          <w:rFonts w:ascii="Arial" w:eastAsia="Times New Roman" w:hAnsi="Arial" w:cs="Times New Roman"/>
          <w:sz w:val="20"/>
          <w:szCs w:val="20"/>
          <w:lang w:val="hr-HR"/>
        </w:rPr>
      </w:pPr>
    </w:p>
    <w:p w:rsidR="009B6991" w:rsidRPr="009B6991" w:rsidRDefault="009B6991" w:rsidP="009B6991">
      <w:pPr>
        <w:spacing w:after="0" w:line="240" w:lineRule="auto"/>
        <w:rPr>
          <w:rFonts w:ascii="Arial" w:eastAsia="Times New Roman" w:hAnsi="Arial" w:cs="Times New Roman"/>
          <w:szCs w:val="20"/>
          <w:lang w:val="hr-HR"/>
        </w:rPr>
      </w:pPr>
    </w:p>
    <w:p w:rsidR="00FF1ED5" w:rsidRDefault="00FF1ED5" w:rsidP="00FB4822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sectPr w:rsidR="00FF1ED5" w:rsidSect="003A103E">
      <w:pgSz w:w="11907" w:h="16840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4BD"/>
    <w:multiLevelType w:val="hybridMultilevel"/>
    <w:tmpl w:val="1CDEF0B2"/>
    <w:lvl w:ilvl="0" w:tplc="900229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7EE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AE02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825B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A021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DCF5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6880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3EFB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C8E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44"/>
    <w:rsid w:val="000A1596"/>
    <w:rsid w:val="000A20EA"/>
    <w:rsid w:val="000B40D2"/>
    <w:rsid w:val="000D5C31"/>
    <w:rsid w:val="001114AF"/>
    <w:rsid w:val="001123F2"/>
    <w:rsid w:val="00146041"/>
    <w:rsid w:val="001548DE"/>
    <w:rsid w:val="001634FE"/>
    <w:rsid w:val="001728A4"/>
    <w:rsid w:val="00204EE4"/>
    <w:rsid w:val="0022317E"/>
    <w:rsid w:val="002444EF"/>
    <w:rsid w:val="00275E8C"/>
    <w:rsid w:val="00277E72"/>
    <w:rsid w:val="003426F6"/>
    <w:rsid w:val="0038164F"/>
    <w:rsid w:val="003A103E"/>
    <w:rsid w:val="003D760D"/>
    <w:rsid w:val="003E70E8"/>
    <w:rsid w:val="004B4BE6"/>
    <w:rsid w:val="00507744"/>
    <w:rsid w:val="005146EC"/>
    <w:rsid w:val="0053283C"/>
    <w:rsid w:val="00570787"/>
    <w:rsid w:val="005E0F11"/>
    <w:rsid w:val="00631ECF"/>
    <w:rsid w:val="00636EA2"/>
    <w:rsid w:val="006A06F7"/>
    <w:rsid w:val="006C0E90"/>
    <w:rsid w:val="00722A9E"/>
    <w:rsid w:val="008529F5"/>
    <w:rsid w:val="008D27DD"/>
    <w:rsid w:val="009153AD"/>
    <w:rsid w:val="00930FA6"/>
    <w:rsid w:val="00963B5E"/>
    <w:rsid w:val="00994453"/>
    <w:rsid w:val="009A4ECB"/>
    <w:rsid w:val="009B6991"/>
    <w:rsid w:val="009C087B"/>
    <w:rsid w:val="00A42AA0"/>
    <w:rsid w:val="00A7214E"/>
    <w:rsid w:val="00A9654C"/>
    <w:rsid w:val="00A96CB0"/>
    <w:rsid w:val="00BB6B08"/>
    <w:rsid w:val="00C25245"/>
    <w:rsid w:val="00C82ADE"/>
    <w:rsid w:val="00C97649"/>
    <w:rsid w:val="00CB490B"/>
    <w:rsid w:val="00CD0DF0"/>
    <w:rsid w:val="00CD2186"/>
    <w:rsid w:val="00CE0E10"/>
    <w:rsid w:val="00CE664B"/>
    <w:rsid w:val="00CF3354"/>
    <w:rsid w:val="00D56592"/>
    <w:rsid w:val="00EB2D65"/>
    <w:rsid w:val="00EB7A8C"/>
    <w:rsid w:val="00EC173F"/>
    <w:rsid w:val="00F0033A"/>
    <w:rsid w:val="00F538DA"/>
    <w:rsid w:val="00F85FC8"/>
    <w:rsid w:val="00FB4822"/>
    <w:rsid w:val="00FB55B4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7ACF"/>
  <w15:docId w15:val="{EF145FF9-1FBC-4912-9927-BBC08B29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B699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A4"/>
    <w:rPr>
      <w:rFonts w:ascii="Tahoma" w:hAnsi="Tahoma" w:cs="Tahoma"/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B55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55B4"/>
    <w:rPr>
      <w:rFonts w:ascii="Times New Roman" w:hAnsi="Times New Roman"/>
      <w:i/>
      <w:iCs/>
      <w:color w:val="404040" w:themeColor="text1" w:themeTint="BF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B6991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8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F076-5F9E-4EB3-8864-2733F04D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Kerekes, Kata (REUT)</dc:creator>
  <cp:lastModifiedBy>Valentina Šimić</cp:lastModifiedBy>
  <cp:revision>6</cp:revision>
  <cp:lastPrinted>2017-09-11T10:10:00Z</cp:lastPrinted>
  <dcterms:created xsi:type="dcterms:W3CDTF">2017-10-02T07:24:00Z</dcterms:created>
  <dcterms:modified xsi:type="dcterms:W3CDTF">2017-10-02T07:44:00Z</dcterms:modified>
</cp:coreProperties>
</file>